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BB561D4" w:rsidR="009815C7" w:rsidRPr="007B0071" w:rsidRDefault="00257979" w:rsidP="00373F3E">
      <w:pPr>
        <w:spacing w:after="0" w:line="240" w:lineRule="auto"/>
        <w:jc w:val="center"/>
        <w:rPr>
          <w:rFonts w:ascii="Sylfaen" w:hAnsi="Sylfaen" w:cs="Sylfaen"/>
          <w:b/>
          <w:lang w:val="ka-GE"/>
        </w:rPr>
      </w:pPr>
      <w:r w:rsidRPr="00257979">
        <w:rPr>
          <w:rFonts w:ascii="Sylfaen" w:hAnsi="Sylfaen" w:cs="Sylfaen"/>
          <w:b/>
          <w:lang w:val="ka-GE"/>
        </w:rPr>
        <w:t xml:space="preserve">ოქროყანაში, ფუნიკულიორის ქუჩის N14-ის მიმდებარედ </w:t>
      </w:r>
      <w:r w:rsidR="00FE19BC" w:rsidRPr="00257979">
        <w:rPr>
          <w:rFonts w:ascii="Sylfaen" w:hAnsi="Sylfaen" w:cs="Sylfaen"/>
          <w:b/>
          <w:lang w:val="ka-GE"/>
        </w:rPr>
        <w:t xml:space="preserve">და </w:t>
      </w:r>
      <w:r w:rsidRPr="00257979">
        <w:rPr>
          <w:rFonts w:ascii="Sylfaen" w:hAnsi="Sylfaen" w:cs="Sylfaen"/>
          <w:b/>
          <w:lang w:val="ka-GE"/>
        </w:rPr>
        <w:t>დაბა კოჯორში - ს.კ.81.01.97.359</w:t>
      </w:r>
      <w:r w:rsidR="00FE19BC" w:rsidRPr="00257979">
        <w:rPr>
          <w:rFonts w:ascii="Sylfaen" w:hAnsi="Sylfaen" w:cs="Sylfaen"/>
          <w:b/>
          <w:lang w:val="ka-GE"/>
        </w:rPr>
        <w:t xml:space="preserve"> მიმდებარედ</w:t>
      </w:r>
      <w:r w:rsidR="00D40992" w:rsidRPr="00257979">
        <w:rPr>
          <w:rFonts w:ascii="Sylfaen" w:hAnsi="Sylfaen" w:cs="Sylfaen"/>
          <w:b/>
          <w:lang w:val="ka-GE"/>
        </w:rPr>
        <w:t xml:space="preserve"> წყ</w:t>
      </w:r>
      <w:r w:rsidR="007411DD" w:rsidRPr="00257979">
        <w:rPr>
          <w:rFonts w:ascii="Sylfaen" w:hAnsi="Sylfaen" w:cs="Sylfaen"/>
          <w:b/>
          <w:lang w:val="ka-GE"/>
        </w:rPr>
        <w:t>ალსადენისა და წყალარინების</w:t>
      </w:r>
      <w:r w:rsidR="007411DD">
        <w:rPr>
          <w:rFonts w:ascii="Sylfaen" w:hAnsi="Sylfaen" w:cs="Sylfaen"/>
          <w:b/>
          <w:lang w:val="ka-GE"/>
        </w:rPr>
        <w:t xml:space="preserve">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FE19BC">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1DE782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57979" w:rsidRPr="00257979">
        <w:rPr>
          <w:rFonts w:ascii="Sylfaen" w:hAnsi="Sylfaen" w:cs="Sylfaen"/>
          <w:lang w:val="ka-GE"/>
        </w:rPr>
        <w:t>ოქროყანაში, ფუნიკულიორის ქუჩის N14-ის მიმდებარედ და დაბა კოჯორში - ს.კ.81.01.97.359 მიმდებარედ</w:t>
      </w:r>
      <w:r w:rsidR="00FE19BC" w:rsidRPr="00257979">
        <w:rPr>
          <w:rFonts w:ascii="Sylfaen" w:hAnsi="Sylfaen" w:cs="Sylfaen"/>
          <w:lang w:val="ka-GE"/>
        </w:rPr>
        <w:t xml:space="preserve"> წყალსადენისა</w:t>
      </w:r>
      <w:r w:rsidR="00FE19BC" w:rsidRPr="00FE19BC">
        <w:rPr>
          <w:rFonts w:ascii="Sylfaen" w:hAnsi="Sylfaen" w:cs="Sylfaen"/>
          <w:lang w:val="ka-GE"/>
        </w:rPr>
        <w:t xml:space="preserve"> და წყალარინების ქსელების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71518BC" w:rsidR="00DB5C8D" w:rsidRPr="006005A1" w:rsidRDefault="00257979" w:rsidP="00696A50">
      <w:pPr>
        <w:spacing w:after="0" w:line="240" w:lineRule="auto"/>
        <w:jc w:val="both"/>
        <w:rPr>
          <w:rFonts w:ascii="Sylfaen" w:hAnsi="Sylfaen" w:cs="Sylfaen"/>
          <w:lang w:val="ka-GE"/>
        </w:rPr>
      </w:pPr>
      <w:r w:rsidRPr="00257979">
        <w:rPr>
          <w:rFonts w:ascii="Sylfaen" w:hAnsi="Sylfaen" w:cs="Sylfaen"/>
          <w:lang w:val="ka-GE"/>
        </w:rPr>
        <w:t>ოქროყანაში, ფუნიკულიორის ქუჩის N14-ის მიმდებარედ და დაბა კოჯორში - ს.კ.81.01.97.359 მიმდებარედ</w:t>
      </w:r>
      <w:r w:rsidR="00FE19BC" w:rsidRPr="00FE19BC">
        <w:rPr>
          <w:rFonts w:ascii="Sylfaen" w:hAnsi="Sylfaen" w:cs="Sylfaen"/>
          <w:lang w:val="ka-GE"/>
        </w:rPr>
        <w:t xml:space="preserve"> წყალსადენისა და წყალარინების ქსელების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B15AF0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E19BC">
        <w:rPr>
          <w:rFonts w:ascii="Sylfaen" w:hAnsi="Sylfaen"/>
          <w:lang w:val="ka-GE"/>
        </w:rPr>
        <w:t>მთაწმინდა-კრწანისის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83BB669"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325909">
        <w:rPr>
          <w:rFonts w:ascii="Sylfaen" w:hAnsi="Sylfaen" w:cs="Sylfaen"/>
          <w:b/>
          <w:sz w:val="20"/>
          <w:szCs w:val="20"/>
          <w:lang w:val="ka-GE"/>
        </w:rPr>
        <w:t>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325909">
        <w:rPr>
          <w:rFonts w:ascii="Sylfaen" w:hAnsi="Sylfaen" w:cs="Sylfaen"/>
          <w:b/>
          <w:sz w:val="20"/>
          <w:szCs w:val="20"/>
          <w:lang w:val="ka-GE"/>
        </w:rPr>
        <w:t>13 იანვარი</w:t>
      </w:r>
      <w:bookmarkStart w:id="1" w:name="_GoBack"/>
      <w:bookmarkEnd w:id="1"/>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3F76A" w14:textId="77777777" w:rsidR="00A821AC" w:rsidRDefault="00A821AC" w:rsidP="007902EA">
      <w:pPr>
        <w:spacing w:after="0" w:line="240" w:lineRule="auto"/>
      </w:pPr>
      <w:r>
        <w:separator/>
      </w:r>
    </w:p>
  </w:endnote>
  <w:endnote w:type="continuationSeparator" w:id="0">
    <w:p w14:paraId="5CA8B1CD" w14:textId="77777777" w:rsidR="00A821AC" w:rsidRDefault="00A821A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C39B3C8" w:rsidR="004A3BD8" w:rsidRDefault="004A3BD8">
        <w:pPr>
          <w:pStyle w:val="Footer"/>
          <w:jc w:val="right"/>
        </w:pPr>
        <w:r>
          <w:fldChar w:fldCharType="begin"/>
        </w:r>
        <w:r>
          <w:instrText xml:space="preserve"> PAGE   \* MERGEFORMAT </w:instrText>
        </w:r>
        <w:r>
          <w:fldChar w:fldCharType="separate"/>
        </w:r>
        <w:r w:rsidR="00A821AC">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35F96" w14:textId="77777777" w:rsidR="00A821AC" w:rsidRDefault="00A821AC" w:rsidP="007902EA">
      <w:pPr>
        <w:spacing w:after="0" w:line="240" w:lineRule="auto"/>
      </w:pPr>
      <w:r>
        <w:separator/>
      </w:r>
    </w:p>
  </w:footnote>
  <w:footnote w:type="continuationSeparator" w:id="0">
    <w:p w14:paraId="13E3B83F" w14:textId="77777777" w:rsidR="00A821AC" w:rsidRDefault="00A821A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E0FBD"/>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979"/>
    <w:rsid w:val="00257F36"/>
    <w:rsid w:val="00266CA0"/>
    <w:rsid w:val="00270BF2"/>
    <w:rsid w:val="00270EF9"/>
    <w:rsid w:val="00275529"/>
    <w:rsid w:val="00275958"/>
    <w:rsid w:val="00276F7A"/>
    <w:rsid w:val="002778A0"/>
    <w:rsid w:val="00277B37"/>
    <w:rsid w:val="00286127"/>
    <w:rsid w:val="0029272A"/>
    <w:rsid w:val="00296CDC"/>
    <w:rsid w:val="002A0CB0"/>
    <w:rsid w:val="002A206D"/>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2590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3F78F5"/>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E2739"/>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689B"/>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87086"/>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474C"/>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500"/>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21AC"/>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4770B"/>
    <w:rsid w:val="00C55BCF"/>
    <w:rsid w:val="00C652D3"/>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B4D22"/>
    <w:rsid w:val="00FC0E26"/>
    <w:rsid w:val="00FC3141"/>
    <w:rsid w:val="00FC6D74"/>
    <w:rsid w:val="00FD0815"/>
    <w:rsid w:val="00FD0DCD"/>
    <w:rsid w:val="00FD0E8D"/>
    <w:rsid w:val="00FD1276"/>
    <w:rsid w:val="00FD1F8E"/>
    <w:rsid w:val="00FD35B5"/>
    <w:rsid w:val="00FD3C95"/>
    <w:rsid w:val="00FD4288"/>
    <w:rsid w:val="00FD5978"/>
    <w:rsid w:val="00FE19BC"/>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C96F2-2420-45E0-A4F5-21D119FC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6</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299</cp:revision>
  <cp:lastPrinted>2015-07-27T06:36:00Z</cp:lastPrinted>
  <dcterms:created xsi:type="dcterms:W3CDTF">2017-02-28T15:04:00Z</dcterms:created>
  <dcterms:modified xsi:type="dcterms:W3CDTF">2022-12-29T16:34:00Z</dcterms:modified>
</cp:coreProperties>
</file>